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E1C1" w14:textId="77777777" w:rsidR="00C21A2D" w:rsidRPr="00C21A2D" w:rsidRDefault="00C21A2D" w:rsidP="00C21A2D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C21A2D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Припев:</w:t>
      </w:r>
      <w:r w:rsidRPr="00C21A2D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21A2D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Он Воскрес! Он Воскрес! Аллилуйя!</w:t>
      </w:r>
      <w:r w:rsidRPr="00C21A2D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21A2D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Он Воскрес и Живой! Я ликую!</w:t>
      </w:r>
      <w:r w:rsidRPr="00C21A2D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21A2D">
        <w:rPr>
          <w:rStyle w:val="Strong"/>
          <w:rFonts w:asciiTheme="majorHAnsi" w:hAnsiTheme="majorHAnsi" w:cstheme="majorHAnsi"/>
          <w:color w:val="0000FF"/>
          <w:sz w:val="52"/>
          <w:szCs w:val="52"/>
        </w:rPr>
        <w:t xml:space="preserve">Он Воскрес и теперь с Ним живу я! </w:t>
      </w:r>
      <w:r w:rsidRPr="00C21A2D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21A2D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Аллилуйя! Аллилуйя! Аллилуйя!</w:t>
      </w:r>
      <w:r w:rsidRPr="00C21A2D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21A2D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Он Воскрес и теперь с Ним живу я!</w:t>
      </w:r>
      <w:r w:rsidRPr="00C21A2D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21A2D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Аллилуйя! Аллилуйя! Аллилуйя!</w:t>
      </w:r>
    </w:p>
    <w:p w14:paraId="4A658BB8" w14:textId="77777777" w:rsidR="00C21A2D" w:rsidRPr="00C21A2D" w:rsidRDefault="00C21A2D" w:rsidP="00C21A2D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C21A2D">
        <w:rPr>
          <w:rStyle w:val="Strong"/>
          <w:rFonts w:asciiTheme="majorHAnsi" w:hAnsiTheme="majorHAnsi" w:cstheme="majorHAnsi"/>
          <w:sz w:val="52"/>
          <w:szCs w:val="52"/>
        </w:rPr>
        <w:t>О, смерть, где скажи, твоё жало?</w:t>
      </w:r>
      <w:r w:rsidRPr="00C21A2D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21A2D">
        <w:rPr>
          <w:rStyle w:val="Strong"/>
          <w:rFonts w:asciiTheme="majorHAnsi" w:hAnsiTheme="majorHAnsi" w:cstheme="majorHAnsi"/>
          <w:sz w:val="52"/>
          <w:szCs w:val="52"/>
        </w:rPr>
        <w:t>О, ад, где победа твоя?</w:t>
      </w:r>
      <w:r w:rsidRPr="00C21A2D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21A2D">
        <w:rPr>
          <w:rStyle w:val="Strong"/>
          <w:rFonts w:asciiTheme="majorHAnsi" w:hAnsiTheme="majorHAnsi" w:cstheme="majorHAnsi"/>
          <w:sz w:val="52"/>
          <w:szCs w:val="52"/>
        </w:rPr>
        <w:t>Эхом с Голгофы звучало:</w:t>
      </w:r>
      <w:r w:rsidRPr="00C21A2D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21A2D">
        <w:rPr>
          <w:rStyle w:val="Strong"/>
          <w:rFonts w:asciiTheme="majorHAnsi" w:hAnsiTheme="majorHAnsi" w:cstheme="majorHAnsi"/>
          <w:sz w:val="52"/>
          <w:szCs w:val="52"/>
        </w:rPr>
        <w:t>“Свершилось!” – содрогнулась земля...</w:t>
      </w:r>
      <w:r w:rsidRPr="00C21A2D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21A2D">
        <w:rPr>
          <w:rStyle w:val="Strong"/>
          <w:rFonts w:asciiTheme="majorHAnsi" w:hAnsiTheme="majorHAnsi" w:cstheme="majorHAnsi"/>
          <w:sz w:val="52"/>
          <w:szCs w:val="52"/>
        </w:rPr>
        <w:t>Как Бог мог смотреть на страданье,</w:t>
      </w:r>
      <w:r w:rsidRPr="00C21A2D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21A2D">
        <w:rPr>
          <w:rStyle w:val="Strong"/>
          <w:rFonts w:asciiTheme="majorHAnsi" w:hAnsiTheme="majorHAnsi" w:cstheme="majorHAnsi"/>
          <w:sz w:val="52"/>
          <w:szCs w:val="52"/>
        </w:rPr>
        <w:t xml:space="preserve">Что Сын принимал на кресте?.. </w:t>
      </w:r>
      <w:r w:rsidRPr="00C21A2D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21A2D">
        <w:rPr>
          <w:rStyle w:val="Strong"/>
          <w:rFonts w:asciiTheme="majorHAnsi" w:hAnsiTheme="majorHAnsi" w:cstheme="majorHAnsi"/>
          <w:sz w:val="52"/>
          <w:szCs w:val="52"/>
        </w:rPr>
        <w:t>Померкло вдруг солнца сиянье</w:t>
      </w:r>
      <w:r w:rsidRPr="00C21A2D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21A2D">
        <w:rPr>
          <w:rStyle w:val="Strong"/>
          <w:rFonts w:asciiTheme="majorHAnsi" w:hAnsiTheme="majorHAnsi" w:cstheme="majorHAnsi"/>
          <w:sz w:val="52"/>
          <w:szCs w:val="52"/>
        </w:rPr>
        <w:t>И тьма воцарилась везде...</w:t>
      </w:r>
    </w:p>
    <w:p w14:paraId="34ADED2F" w14:textId="77777777" w:rsidR="00C21A2D" w:rsidRPr="00C21A2D" w:rsidRDefault="00C21A2D" w:rsidP="00C21A2D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C21A2D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Припев</w:t>
      </w:r>
    </w:p>
    <w:p w14:paraId="0F70E7AA" w14:textId="77777777" w:rsidR="00C21A2D" w:rsidRPr="00C21A2D" w:rsidRDefault="00C21A2D" w:rsidP="00C21A2D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C21A2D">
        <w:rPr>
          <w:rStyle w:val="Strong"/>
          <w:rFonts w:asciiTheme="majorHAnsi" w:hAnsiTheme="majorHAnsi" w:cstheme="majorHAnsi"/>
          <w:sz w:val="52"/>
          <w:szCs w:val="52"/>
        </w:rPr>
        <w:t>Да, умер... в гробнице лежал Он,</w:t>
      </w:r>
      <w:r w:rsidRPr="00C21A2D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21A2D">
        <w:rPr>
          <w:rStyle w:val="Strong"/>
          <w:rFonts w:asciiTheme="majorHAnsi" w:hAnsiTheme="majorHAnsi" w:cstheme="majorHAnsi"/>
          <w:sz w:val="52"/>
          <w:szCs w:val="52"/>
        </w:rPr>
        <w:t>Два дня... а на третий воскрес!</w:t>
      </w:r>
      <w:r w:rsidRPr="00C21A2D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21A2D">
        <w:rPr>
          <w:rStyle w:val="Strong"/>
          <w:rFonts w:asciiTheme="majorHAnsi" w:hAnsiTheme="majorHAnsi" w:cstheme="majorHAnsi"/>
          <w:sz w:val="52"/>
          <w:szCs w:val="52"/>
        </w:rPr>
        <w:lastRenderedPageBreak/>
        <w:t>Явился Своим, утверждая:</w:t>
      </w:r>
      <w:r w:rsidRPr="00C21A2D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21A2D">
        <w:rPr>
          <w:rStyle w:val="Strong"/>
          <w:rFonts w:asciiTheme="majorHAnsi" w:hAnsiTheme="majorHAnsi" w:cstheme="majorHAnsi"/>
          <w:sz w:val="52"/>
          <w:szCs w:val="52"/>
        </w:rPr>
        <w:t>“Я жив! Я жив! Я воскрес!”</w:t>
      </w:r>
      <w:r w:rsidRPr="00C21A2D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21A2D">
        <w:rPr>
          <w:rStyle w:val="Strong"/>
          <w:rFonts w:asciiTheme="majorHAnsi" w:hAnsiTheme="majorHAnsi" w:cstheme="majorHAnsi"/>
          <w:sz w:val="52"/>
          <w:szCs w:val="52"/>
        </w:rPr>
        <w:t>Прошло так уж много столетий,</w:t>
      </w:r>
      <w:r w:rsidRPr="00C21A2D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21A2D">
        <w:rPr>
          <w:rStyle w:val="Strong"/>
          <w:rFonts w:asciiTheme="majorHAnsi" w:hAnsiTheme="majorHAnsi" w:cstheme="majorHAnsi"/>
          <w:sz w:val="52"/>
          <w:szCs w:val="52"/>
        </w:rPr>
        <w:t xml:space="preserve">А свет воскресенья Христа, </w:t>
      </w:r>
      <w:r w:rsidRPr="00C21A2D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21A2D">
        <w:rPr>
          <w:rStyle w:val="Strong"/>
          <w:rFonts w:asciiTheme="majorHAnsi" w:hAnsiTheme="majorHAnsi" w:cstheme="majorHAnsi"/>
          <w:sz w:val="52"/>
          <w:szCs w:val="52"/>
        </w:rPr>
        <w:t>Сияет, как солнце на небе,</w:t>
      </w:r>
      <w:r w:rsidRPr="00C21A2D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21A2D">
        <w:rPr>
          <w:rStyle w:val="Strong"/>
          <w:rFonts w:asciiTheme="majorHAnsi" w:hAnsiTheme="majorHAnsi" w:cstheme="majorHAnsi"/>
          <w:sz w:val="52"/>
          <w:szCs w:val="52"/>
        </w:rPr>
        <w:t>Влечёт ко спасенью сердца!</w:t>
      </w:r>
    </w:p>
    <w:p w14:paraId="4DC03522" w14:textId="3604E6CF" w:rsidR="00BB6D49" w:rsidRPr="00C21A2D" w:rsidRDefault="00C21A2D" w:rsidP="00C21A2D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C21A2D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Припев</w:t>
      </w:r>
      <w:r w:rsidRPr="00C21A2D">
        <w:rPr>
          <w:rStyle w:val="Strong"/>
          <w:rFonts w:asciiTheme="majorHAnsi" w:hAnsiTheme="majorHAnsi" w:cstheme="majorHAnsi"/>
          <w:sz w:val="52"/>
          <w:szCs w:val="52"/>
        </w:rPr>
        <w:t xml:space="preserve"> </w:t>
      </w:r>
    </w:p>
    <w:sectPr w:rsidR="00BB6D49" w:rsidRPr="00C21A2D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5092952">
    <w:abstractNumId w:val="8"/>
  </w:num>
  <w:num w:numId="2" w16cid:durableId="1040786558">
    <w:abstractNumId w:val="6"/>
  </w:num>
  <w:num w:numId="3" w16cid:durableId="1798796963">
    <w:abstractNumId w:val="5"/>
  </w:num>
  <w:num w:numId="4" w16cid:durableId="21172381">
    <w:abstractNumId w:val="4"/>
  </w:num>
  <w:num w:numId="5" w16cid:durableId="2094155384">
    <w:abstractNumId w:val="7"/>
  </w:num>
  <w:num w:numId="6" w16cid:durableId="2134059558">
    <w:abstractNumId w:val="3"/>
  </w:num>
  <w:num w:numId="7" w16cid:durableId="1688369430">
    <w:abstractNumId w:val="2"/>
  </w:num>
  <w:num w:numId="8" w16cid:durableId="1686597196">
    <w:abstractNumId w:val="1"/>
  </w:num>
  <w:num w:numId="9" w16cid:durableId="2028821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BB6D49"/>
    <w:rsid w:val="00C21A2D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349DC580-BA76-4005-8E19-B3EA22F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C2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2024-03-01T21:27:00Z</dcterms:modified>
  <cp:category/>
</cp:coreProperties>
</file>